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7"/>
        <w:gridCol w:w="4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mówię wam, zanim ― ma stać się, aby uwierzylibyście kiedy stanie się,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mówię wam zanim stać się aby kiedy stałoby się uwierzylibyście że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to teraz, zanim się to stanie, abyście, gdy się to stanie,* uwierzyli, że to Ja jestem.**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teraz mówię wam, zanim ma stać się, aby uwierzyliście, kiedy stanie się,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mówię wam zanim stać się aby kiedy stałoby się uwierzylibyście że Ja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14:29&lt;/x&gt;; &lt;x&gt;500 16:4&lt;/x&gt;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4:26&lt;/x&gt;; &lt;x&gt;500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2024-04-28T19:39:22Z</dcterms:modified>
</cp:coreProperties>
</file>