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9"/>
        <w:gridCol w:w="3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Patrzyli na siebie nawzajem ― uczniowie zakłopotani o kim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Patrzyli więc na siebie uczniowie będąc zakłopotanymi o kim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zaczęli przyglądać się sobie nawzajem niepewni, o kim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Patrzyli na siebie nawzajem uczniowie zakłopotani, o kim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Patrzyli więc na siebie uczniowie będąc zakłopotanymi o kim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zaczęli przyglądać się sobie nawzajem niepewni, o kim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spojrzeli po sobie, niepewni, o kim to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uczniowie spoglądali po sobie, wątpiąc, o kim by to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Pojźrzeli tedy uczniowie jeden na drugiego, wątpiąc, o kim by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Spoglądali uczniowie jeden na drugiego, niepewni, o kim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spojrzeli po sobie w niepewności, o kim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spoglądali na siebie niepewni, o kim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Zakłopotani uczniowie spoglądali na siebie, nie wiedząc, o kim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zaczęli spoglądać na siebie, niepewni, o kim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spojrzeli na siebie zakłopotani, nie wiedząc, kogo ma na myśli.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Uczniowie, nie wiedząc, o kim mówi, spoglądali jeden na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Учні оглядалися один на одного, не здогадуючись, про кого він говорить.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Poglądali do wzajemnych uczniowie mając niemożność wydostania się około kogo powiada.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uczniowie patrzyli na siebie zakłopotani, odnośnie kogo to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wpatrywali się jeden w drugiego, całkowicie zaskoczeni - kogo mógł mieć na myśli?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popatrzyli jeden na drugiego, niepewni o kim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Zaniepokojeni uczniowie popatrzyli po sobie, zastanawiając się, o kim mówi.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2024-04-28T20:44:34Z</dcterms:modified>
</cp:coreProperties>
</file>