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12"/>
        <w:gridCol w:w="3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leżący przy stole jeden z ― uczniów Jego na ― łonie ― Jezusa, którego kochał ―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leżący jeden z uczniów Jego na piersi Jezusa którego miłował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Jego uczniów – ten, którego Jezus kochał* – spoczywał przy piersi Jezusa.**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leżący jeden z uczniów jego na łonie Jezusa, którego miłował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leżący jeden (z) uczniów Jego na piersi Jezusa którego miłował Jezus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19:26&lt;/x&gt;; &lt;x&gt;500 20:2&lt;/x&gt;; &lt;x&gt;500 21:7&lt;/x&gt;; &lt;x&gt;470 26:31-35&lt;/x&gt;; &lt;x&gt;480 14:27-31&lt;/x&gt;; &lt;x&gt;490 22:31-34&lt;/x&gt;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spoczywał przy piersi Jezusa, ἦν ἀνακείμενος εἷς ἐκ τῶν μαθητῶν αὐτοῦ ἐν τῷ κόλπῳ τοῦ Ἰησοῦ, idiom dotyczący honorowego miejsca przy stole.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2024-04-28T22:57:53Z</dcterms:modified>
</cp:coreProperties>
</file>