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65"/>
        <w:gridCol w:w="3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się ów więc na ― piersi ― Jezusa mówi Mu: Panie, kto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Przypadłszy zaś on na piersi Jezusa mówi Mu Panie kto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spoczywając przy piersi Jezusa, zapytał Go: Panie!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Spocząwszy więc ów tak na piersi Jezusa mówi mu: Panie, kto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Przypadłszy zaś on na piersi Jezusa mówi Mu Panie kto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2024-04-28T22:57:24Z</dcterms:modified>
</cp:coreProperties>
</file>