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4"/>
        <w:gridCol w:w="46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kawałkiem wtedy wszedł w tego ― szatan. Mówi więc mu Jezus: 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po (podaniu) kawałka chleba, wszedł w niego szatan.* Jezus więc powiedział do niego: To, co zamierzasz uczynić,** uczyń 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kęsie wtedy wszedł w niego Szatan. Mówi więc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kawałku wtedy wszedł w niego szatan mówi więc mu Jezus co czynisz uczyń szybciej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wtedy, gdy Judasz wziął kawałek chleba, wstąpił w niego szatan. Jezus powiedział więc do niego: Spełniaj czym prędzej swój zamiar.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tym kawałku chleba wszedł w niego szatan. Wtedy Jezus powiedział do niego: Co masz robić, rób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 onej sztuczce chleba wstąpił weń szatan. Tedy mu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stuczce wstąpił weń szatan. I rzekł mu Jezus: 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spożyciu kawałka chleba wstąpił w niego szatan. Jezus zaś rzekł do niego: Co masz uczynić, czyń prędzej!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zaraz potem wszedł w niego szatan. Rzekł więc do niego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Czyń zaraz, co masz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wziął ten kawałek chleba, wszedł w niego szatan. Wówczas Jezus powiedział do niego: Co chcesz czynić, uczyń 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spożył kawałek chleba, wszedł w niego szatan. Jezus zwrócił się więc do niego: „Zrób szybciej, co masz uczynić”.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nim wszedł w Judasza szatan. Wtedy Jezus odezwał się do niego: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co robisz, zrób szybciej”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onej sztuczce, tedy wszedł weń szatan. Mówi tedy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czynisz, czyń rychlej.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zjedzeniu tego kawałka szatan opanował Judasza. Jezus mu mówił: - Rób szybko, co zamierzasz.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тоді після цього куска хліба ввійшов у нього сатана. 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робиш, - роби швидко.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istotny środek w ten kawałek wtedy wszedł do owego ten satanas. Powiada więc mu Iesus: Które czynisz, uczyń szybsze.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wtedy, po tym kęsie, przybył do niego szatan. Więc Jezus mu mówi: Co robisz, uczyń szybciej.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tylko J'huda wziął ten kawałek macy, wszedł w niego Przeciwnik. "Co masz zrobić, rób szybko!" - powiedział mu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niego, zaraz po tym kęsie, wszedł Szatan. Toteż Jezus powiedział do niego: ”Co czynisz, uczyń szybciej”.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zjadł i wtedy opanował go szatan. Jezus zaś powiedział do Judasza: —Zrób szybko to, co zamierzasz.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22:3&lt;/x&gt;; &lt;x&gt;500 13:2&lt;/x&gt;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zamierzasz uczynić, ὃ ποιεῖς, praes. intencyjny, &lt;x&gt;500 13:27&lt;/x&gt;L.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2024-04-29T05:20:46Z</dcterms:modified>
</cp:coreProperties>
</file>