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wszyscy, że Moimi uczniami jesteście, jeśli miłość mielibyście do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jedni drugich darzyć będziecie miłością.*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poznają wszyscy, że moimi uczniami jesteście, jeśli miłość mieć będziecie (między) sobą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poznają wszyscy że moi uczniowie jesteście jeśli miłość mielibyście między sobą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jedni drugich darzyć będziecie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będziecie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Stądci poznają wszyscy, żeście uczniami moimi, jeźli miłość mieć będziecie jedni przeciwko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poznają wszyscy, żeście uczniami moimi, jeśli miłość mieć będziecie jeden ku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uczniami moimi, jeśli będziecie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tym wszyscy poznają, żeście uczniami moimi, jeśli miłość wzajemną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poznają, że jesteście Moimi uczniami, jeśli będziecie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wszyscy rozpoznają, że jesteście moimi uczniami, jeśli będziecie się wzajemnie miłować”.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tym wszyscy poznają, że moimi jesteście uczniami, gdy miłość wzajemną ku sobie mieć będziecie”.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będziecie się darzyć wzajemną miłością, wszyscy poznają, że jesteście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miłości, którą będziecie mieć jedni do drugich, wszyscy poznają, żeście uczniami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того дізнаються всі, що ви мої учні, коли любов матимете між собою.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rozeznają wszyscy że moi właśni uczniowie jesteście, jeżeli ewentualnie miłość ewentualnie teraz macie we wzajemnych.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wszyscy poznają, że jesteście moimi uczniami, jeśli w sobie będziecie mieć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pozna, że jesteście moimi talmidim, po tym, że macie miłość jeden do drugiego".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poznają, że jesteście moimi uczniami, jeśli będzie wśród was miłość”.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okazywać sobie nawzajem miłość, wszyscy rozpoznają, że naprawdę jesteście moimi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2024-04-28T19:02:29Z</dcterms:modified>
</cp:coreProperties>
</file>