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coś poprosilibyście Mnie w ― imieniu Mym,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cokolwiek poprosilibyście w imieniu Moim Ja uczynię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poprosicie* w moim imieniu, Ja (to)** spełnię.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][**to, τουτο, 𝔓 75 (III) A; to Ja, τουτο εγω, 𝔓 66c (200);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(o) coś poprosicie mnie w imię me,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cokolwiek poprosilibyście w imieniu Moim Ja uczynię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2024-04-26T00:12:26Z</dcterms:modified>
</cp:coreProperties>
</file>