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39"/>
        <w:gridCol w:w="34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zostawię was sierotami, przychodzę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zostawię was sierotami przychodzę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zostawię was sierotami, przyjdę do was.*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opuszczę was sierotami, przychodzę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zostawię was sierotami przychodzę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zostawię was sierotami. Przyjdę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zostawię was sierotami, przyjdę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zostawię was sierotami, przyjdę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zostawię was sierotami: przyjdę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zostawię was sierotami. Przyjdę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zostawię was sierotami, przyjdę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pozostawię was sierotami, przyjdę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pozostawię was sierotami, lecz powrócę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pozostawię was sierotami. Przyjdę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zostawię was samych, jak sieroty, lecz wrócę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zostawię was sierotami. Powrócę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залишу вас сиротами - прийду до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puszczę od siebie was osieroconych, przyjeżdżam istotnie do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zostawię was sierotami, przychodzę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zostawię was sierotami - przyjdę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zostawię was osieroconych. Przyjdę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zostawię was samych—przyjdę do was.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6:13&lt;/x&gt;; &lt;x&gt;500 14:3&lt;/x&gt;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2024-04-26T05:56:13Z</dcterms:modified>
</cp:coreProperties>
</file>