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4"/>
        <w:gridCol w:w="2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opuszczę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6:13&lt;/x&gt;; &lt;x&gt;500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2024-04-25T02:23:08Z</dcterms:modified>
</cp:coreProperties>
</file>