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3"/>
        <w:gridCol w:w="5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mu: Jeśli kto kocha Mnie, ― słowo Me ustrzeże, a ― Ojciec Mój będzie kochać go, i do Niego przyjdziemy i mieszkanie u Niego uczynimy.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jeśli ktoś miłowałby Mnie Słowo moje zachowa i Ojciec mój będzie miłował go i do niego przyjdziemy i mieszkanie u niego uczynimy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Jeśli ktoś Mnie kocha, będzie zachowywał moje Słowo* i mój Ojciec będzie go kochał – i do niego przyjdziemy, i u niego urządzimy mieszkanie.**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będzie miłować mnie, słowa mego strzec będzie, i Ojciec mój miłować będzie go, i do niego przyjdziemy i (za)mieszkanie u niego uczynimy.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jeśli ktoś miłowałby Mnie Słowo moje zachowa i Ojciec mój będzie miłował go i do niego przyjdziemy i mieszkanie u niego uczynimy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Jeśli ktoś Mnie kocha, będzie wypełniał moje Słowo i mój Ojciec otoczy go miłością. Do takiej osoby przyjdziemy i zatrzymamy się u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Jeśli ktoś mnie miłuje, będzie zachowywał moje słowo. I mój Ojciec go umiłuje, i przyjdziemy do niego, i u niego zamieszkamy.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Jezus,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mię kto miłuje, słowo moje zachowywać będzie; i Ojciec mój umiłuje go, i do niego przyjdziemy, a mieszkanie u niego uczynimy.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mu: Jeśli mię kto miłuje, będzie chował mowę moję, a Ociec mój umiłuje go i do niego przyjdziemy, a mieszkanie u niego uczynimy.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rzekł do niego Jezus: Jeśli Mnie kto miłuje, będzie zachowywał moją naukę, a Ojciec mój umiłuje go i przyjdziemy do niego, i mieszkanie u niego uczynimy.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mnie miłuje, słowa mojego przestrzegać będzie, i Ojciec mój umiłuje go, i do niego przyjdziemy, i u niego zamieszkamy.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oznajmił: Jeśli kto Mnie miłuje i będzie zachowywał Moje słowo, Mój Ojciec go umiłuje i do niego przyjdziemy, i zamieszkamy 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„Każdy, kto Mnie miłuje, będzie zachowywał moją naukę, a Ojciec mój umiłuje go. Przyjdziemy do niego i będziemy u niego 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na to odrzekł: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ktoś będzie mnie miłował, będzie przestrzegał mojej nauki. Ojciec mój także będzie go miłował, i przyjdziemy do niego, urządzimy sobie u niego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Jezus,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miłuje mię, mowę moję zachowywać będzie; i Ociec mój umiłuje go, i do niego przyjdziemy, i mieszkanie u niego uczyniemy.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- Jeśli kto Mnie miłuje, będzie przestrzegał mojej nauki. A Ojciec mój umiłuje go i przyjdziemy do niego i będziemy mieszkać 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сказав йому у відповідь: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любить мене, той виконає моє слово; і мій Батько полюбить його - і прийдемо до нього і оселимося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dla odpowiedzi Iesus i rzekł mu: Jeżeli ewentualnie ktoś ewentualnie miłuje mnie, wiadomy odwzorowany wniosek mój upilnuje; i ojciec mój umiłuje go, i istotnie do niego przyjdziemy, i jakieś miejsce niezmiennego trwania u-przy nim uczynimy sobie.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mu: Jeśli ktoś mnie miłuje, będzie zachowywał moje słowo, a mój Ojciec będzie go miłował oraz przyjdziemy do niego i uczynimy u niego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mu: "Jeśli ktoś mnie kocha, będzie zachowywał moje słowo, a mój Ojciec go ukocha i przyjdziemy do niego, i zamieszkamy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niego: ”Jeżeli ktoś mnie miłuje, to będzie zachowywał moje słowo, a mój Ojciec będzie go miłował i przyjdziemy do niego, i będziemy u niego przebywać.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—Kto Mnie kocha, będzie posłuszny moim słowom—odparł Jezus. —Mój Ojciec też będzie go kochał i przyjdziemy do niego, i w nim zamieszkamy.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14:2-3&lt;/x&gt;; &lt;x&gt;520 8:9&lt;/x&gt;; &lt;x&gt;560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2024-04-19T15:34:41Z</dcterms:modified>
</cp:coreProperties>
</file>