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9"/>
        <w:gridCol w:w="4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pokój ― Mój daję wam, nie jak ― świat daje, Ja daję wam. Nie niech kłopocze się wasze ― serce ani niech boi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 pokój mój daję wam nie jak świat daje Ja daję wam nie niech zostaje poruszone wasze serce ani niech lęka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mój pokój* daję wam; nie tak jak daje świat, Ja wam daję. Niech się nie trwoży wasze serce i niech się nie boi.**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zostawiam wam, pokój mój daję wam. Nie jako świat daje, ja daję wam. Nie niech wpada w zamęt wasze serce ani niech trwoży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 pokój mój daję wam nie jak świat daje Ja daję wam nie niech zostaje poruszone wasze serce ani niech lęka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6:26&lt;/x&gt;; &lt;x&gt;230 85:9&lt;/x&gt;; &lt;x&gt;490 2:14&lt;/x&gt;; &lt;x&gt;490 24:36&lt;/x&gt;; &lt;x&gt;500 16:33&lt;/x&gt;; &lt;x&gt;520 16:20&lt;/x&gt;; &lt;x&gt;570 4:7&lt;/x&gt;; &lt;x&gt;580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14:27&lt;/x&gt;; &lt;x&gt;500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2024-03-28T10:02:10Z</dcterms:modified>
</cp:coreProperties>
</file>