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38"/>
        <w:gridCol w:w="2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2024-04-25T20:43:30Z</dcterms:modified>
</cp:coreProperties>
</file>