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0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wybrałem sobie was, i przeznaczyłem was, abyście wy szlibyście i owoc przynosilibyście, a ― owoc wasz trwał, aby o coś ― poprosilibyście ― Ojca w ― imieniu Mym,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 ale Ja wybrałem was i umieściłem was aby wy szlibyście i owoc przynosilibyście i owoc wasz trwałby aby o co co kolwiek poprosilibyście Ojca w imieniu moim dałby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wybrałem* ** i przeznaczyłem was, abyście wy szli i przynosili owoc,*** a owoc wasz trwał, aby to, o cokolwiek poprosicie Ojca w moim imieniu, dał wam.****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wy mnie wybraliście sobie, ale ja wybrałem sobie was i położyłem was, aby wy szliście i owoc nieśliście, i owoc wasz trwał, aby to, (o) cokolwiek poprosicie Ojca w imię me,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 ale Ja wybrałem was i umieściłem was aby wy szlibyście i owoc przynosilibyście i owoc wasz trwałby aby (o) co co- kolwiek poprosilibyście Ojca w imieniu moim dałby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(…) Ja was wybrałem, οὐχ  ὑμεῖς  με ἐξελέξασθε, ἀλλ᾽ ἐγὼ ἐξελεξάμην ὑμᾶς, zob. &lt;x&gt;500 15:16&lt;/x&gt;L.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6:13&lt;/x&gt;; &lt;x&gt;500 6:70&lt;/x&gt;; &lt;x&gt;500 13:18&lt;/x&gt;; &lt;x&gt;500 15:19&lt;/x&gt;; &lt;x&gt;560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7:4&lt;/x&gt;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14:13-14&lt;/x&gt;; &lt;x&gt;500 16:23-24&lt;/x&gt;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2024-04-28T04:41:25Z</dcterms:modified>
</cp:coreProperties>
</file>