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11"/>
        <w:gridCol w:w="3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wam, abyście kochali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jedni drugich kochali.*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przykazuję: Kochajcie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wam przykazuję, abyście się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przykazuję: abyście się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nakazuję,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przykazanie: Kochajcie się wzajemnie!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nakazuję: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Заповідаю вам, щоб ви любили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wkazuję wam, aby obecnie miłowalibyście wzajemnych.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polecam, abyście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wam nakazuję: wytrwale kochajcie się wzajemnie!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 wam nakazuję, żebyście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wam więc, abyście kochali jedni drugich!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2024-04-27T14:56:39Z</dcterms:modified>
</cp:coreProperties>
</file>