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 Jeśli Mnie prześladowali, i was będą prześladować; jeśli moje Słowo wypełniali, i wasze będą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wam powiedziałem: Sługa nie jest większy od swego pana. Jeśli mnie prześladowali, to i was będą prześladować. Jeśli moje słowa zachowywali,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którem ja wam powiedział: Nie jest sługa większy nad pana swego. Jeźlić mię prześladowali, i was prześladować będą; jeźli słowa moje zachowywali,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Wspomnicie na mowę moję, którąm ja wam mówił: Nie jest sługa więtszy nad Pana swego. Jeśli mnie przeszladowali i was przeszladować będą. Jeśli mowę moję chowali i waszę chować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powiedziałem: Sługa nie jest większy od swego pana. Jeżeli Mnie prześladowali, to i was będą prześladować. Jeżeli moje słowo zachowali,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 do was powiedziałem. Nie jest sługa większy nad pana swego. Jeśli mnie prześladowali i was prześladować będą; jeśli słowo moje zachowali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Ja wam powiedziałem: Sługa nie jest większy od swego pana. Jeśli Mnie prześladowali, to i was będą prześladować. Jeśli Moje słowo zachowali, to i wasze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przypominacie sobie słowa wypowiedziane przeze Mnie: Sługa nie jest ważniejszy od swego pana? Jeśli Mnie prześladowali, także i was będą prześladować. Jeśli zachowywali moją naukę, będą przestrzegać również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naukę, którą wam przekazałem: Sługa nie jest większy od swego pana. Jeżeli mnie prześladowali, i was prześladować będą. Gdyby zachowali moją naukę, i waszą by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.. Przypomnijcie sobie, co wam powiedziałem, że sługa nie jest większy od swego pana. Skoro mnie prześladowali, to i was będą prześladować. Jeżeli byli wierni mojemu Słowu, to i waszemu będą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sobie słowa, które wam powiedziałem: Sługa nie jest większy od swego pana. Jeżeli Mnie prześladowali, i was będą prześladować. Jeżeli przestrzegali moich nauk, to i waszych będą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Згадуйте слово, яке я сказав вам: Раб не більший за свого пана. Якщо мене переслідували, то й вас переслідуватимуть; якщо моє слово зберегли, то й ваше збережуть.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tego odwzorowanego wniosku którego ja rzekłem wam: Nie jest jakościowo niewolnik większy od utwierdzającego pana jego. Jeżeli mnie poczęli ścigać prawnie, i was będą ścigali prawnie; jeżeli ten odwzorowany wniosek mój poczęli pilnować, i ten wasz własny będą pilnowali.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słowo, które ja wam powiedziałem: Nie jest sługa większy od swojego pana. Skoro mnie prześladowali i was będą prześladować; jeśli moje słowo zachowali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powiedziałem: "Niewolnik nie jest większy niż jego pan". Jeśli prześladowali mnie, będą prześladować i was; jeśli zachowywali moje słowo, będą też zachowywać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wam powiedziałem: Niewolnik nie jest większy od swego pana. Jeżeli mnie prześladowali, was też będą prześladować, jeżeli moje słowo zachowywali, wasze też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wam niedawno powiedziałem: Sługa nie jest ważniejszy od swojego pana. Skoro Mnie prześladowali, i was będą prześladować. A jeśli słuchali moich słów, i waszych posłuchają.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2024-04-27T15:38:26Z</dcterms:modified>
</cp:coreProperties>
</file>