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2"/>
        <w:gridCol w:w="4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przyszedłem i powiedziałem im, grzechu nie mieliby, teraz zaś wymówki nie mają dla ― grzechu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przyszedłem i powiedziałem im o grzechu nie mieli teraz zaś pretekstu nie mają dla grzechu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mówił do nich, nie mieliby grzechu; teraz jednak nie mają wymówki dla swojego grzechu.*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nie przyszedłem i (nie) powiedziałem im, grzechu nie mieli(by). Teraz zaś pretekstu nie mają co do grzechu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przyszedłem i powiedziałem im (o) grzechu nie mieli teraz zaś pretekstu nie mają dla grzechu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mówił do nich, nie mieliby grzechu, teraz jednak nie mają dla niego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mówił im, nie mieliby grzechu. Teraz jednak nie mają wytłumaczenia dla swego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Bym był nie przyszedł, a nie mówił im, nie mieliby grzechu; lecz teraz nie mają wymówki z grzechu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Bych był nie przyszedł a nie mówił im, nie mieliby grzechu: lecz teraz nie mają wymówki z grzechu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mówił do nich, nie mieliby grzechu. Teraz jednak nie mają usprawiedliwienia dla swego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Gdybym nie przyszedł i do nich nie mówił, nie mieliby grzechu; lecz teraz nie mają wymówki z powodu grzechu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powiedział im, nie mieliby grzechu. Teraz jednak nie mają wytłumaczenia dla swojego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mieliby grzechu, gdybym nie wystąpił i nie nauczał ich. Teraz jednak nie mają żadnej wymówki dla swego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Gdybym nie przyszedł i nie pouczył ich, nie mieliby grzechu; a tak nie mają już wymówki dla swego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Gdybym nie przyszedł i nie mówił do nich, nie ponosiliby winy. Teraz jednak nie mają żadnego wytłumaczenia ze swojej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mówił do nich, nie mieliby grzechu. Lecz teraz nie mają usprawiedliwienia dla swojego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Якби я не прийшов був і не говорив їм, то гріха не мали б; а відтепер не мають вже виправдання за свій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ile nie przyjechałem i nie zagadałem im, uchybienie nie mieli; teraz zaś jakieś przedobjawienie nie mają około uchybienia swojego.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oraz im nie powiedział nie mieliby winy; ale teraz nie mają wymówki co do ich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mówił do nich, nie byliby winni grzechu, ale teraz nie mają już wymówki na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powiedział im, nie mieliby grzechu; teraz jednak nie mają nic na usprawiedliwienie swego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mówił do nich, nie mieliby grzechu. Lecz teraz już nie mogą się usprawiedliwić.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9:41&lt;/x&gt;; &lt;x&gt;520 1:20&lt;/x&gt;; &lt;x&gt;520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2024-04-28T08:44:48Z</dcterms:modified>
</cp:coreProperties>
</file>