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13"/>
        <w:gridCol w:w="3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przez ― słowo, które wygłosiłem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ze względu na Słowo które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– przez Słowo,* ** które wam przekazałem.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wy czyści jesteście z powodu słowa, które rzekłem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ze względu na Słowo które mówiłem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Słowo, διὰ τὸν λόγον, l. przez naukę, dzięki mowom, wypowiedziom (zob. ῥῆμα, w. 7), tj. za sprawą Słowa l. dzięki Słowu – ono zapewnia owocowanie tym, którzy przez wiarę są w Chrystusie.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13:10&lt;/x&gt;; &lt;x&gt;500 17:17&lt;/x&gt;; &lt;x&gt;530 6:11&lt;/x&gt;; &lt;x&gt;560 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2024-04-27T13:17:16Z</dcterms:modified>
</cp:coreProperties>
</file>