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winoroślą, wy ― gałęziami. ― Trwający we Mnie, a Ja w nim, ów przynosi owoc wielki, gdyż beze Mnie nie jesteście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– wy pędami.* Kto trwa we Mnie, a Ja w nim, ten wydaje obfity owoc, bo beze Mnie nie jesteście w stanie nic uczynić.**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winoroślą, wy pędami. Pozostający we mnie i ja w nim, ten niesie owoc liczny, bo beze mnie nie możecie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— wy pędami. Kto trwa we Mnie, a Ja w nim, ten przynosi obfity owoc, bo beze Mnie nie jesteście w stanie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winoroślą, a wy jesteście latoroślami. Kto trwa we mnie, a ja w nim, ten wydaje obfity owoc, bo beze mnie nic nie możecie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winna macica, a wyście latorośle; kto mieszka we mnie, a ja w nim, ten przynosi wiele owocu; bo beze mnie nic uczynić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winna macica: wyście latorośli. Kto mieszka we mnie, a ja w nim, ten siła owocu przynosi, bo beze mnie nic czynić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wy – latoroślami. Kto trwa we Mnie, a Ja w nim, ten przynosi owoc obfity, ponieważ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krzewem winnym, wy jesteście latoroślami. Kto trwa we mnie, a Ja w nim, ten wydaje wiele owocu; bo beze mnie nic uczynić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wy zaś latoroślami. Kto trwa we Mnie, a Ja w nim, ten przynosi obfity owoc, bo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winorośli, a wy gałązkami. Kto trwa we Mnie, a Ja w nim, ten przynosi obfity owoc, gdyż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krzewem winnym, wy gałązkami. Gdy ktoś trwać będzie we mnie, a ja w nim, taki wyda owoc obfity, bo beze mnie nie jesteście zdolni niczego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tą winoroślą, a wy gałązkami. Kto trwa w społeczności ze mną, jak ja z nim, ten wydaje obfity owoc; beze mnie niczego nie dokonacie.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a wy latoroślami. Kto pozostaje we Mnie, a Ja w nim, ten przynosi wiele owocu.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лоза, ви - віття. Хто перебуває в мені і я в ньому, той приносить рясний плід, бо без мене не можете робити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ta winorośl, wy zaś te życionośne odłamy. Ten pozostający we mnie i ja w nim, ten właśnie przynosi owoc wieloliczny, że beze mnie nie możecie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wy pędami. Kto mieszka we mnie, a ja w nim, ten niesie wiele owocu, bo beze mnie nic nie zdołacie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a wy jesteście latoroślami. Ci, którzy trwają zjednoczeni ze mną, a ja z nimi, ci przynoszą obfity owoc, bo w oderwaniu ode mnie nie możecie zrobić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winoroślą, a wy gałęziami. Kto pozostaje w jedności ze mną, a ja w jedności z nim, ten przynosi wiele owocu, ponieważ beze mnie w ogóle nic nie może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winorośli, a wy—jego gałązkami. Kto trwa we Mnie, a Ja w nim, ten obficie owocuje. Beze Mnie jednak nic nie możecie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5:19&lt;/x&gt;; &lt;x&gt;540 3:5-6&lt;/x&gt;; &lt;x&gt;570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2024-04-27T18:52:59Z</dcterms:modified>
</cp:coreProperties>
</file>