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5"/>
        <w:gridCol w:w="3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nie dali się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nie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to, abyście nie upadali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щоб ви не спокусилися.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aby nie uznalibyście się za prowadzonych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nie zostali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nie było to dla was zaskoczeniem.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żebyście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się nie załamali.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2024-04-29T02:47:12Z</dcterms:modified>
</cp:coreProperties>
</file>