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3"/>
        <w:gridCol w:w="3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―, gdyż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grzechu,* ** ponieważ nie wierzą we Mnie;***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grzechu,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grzechu, gdyż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 mówię, bo nie uwierzyli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grzechu mówię, iż nie uwierzyli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grzechu mówię: iż nie wierzą w 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– bo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grzechu, gdyż nie uwierzyli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- bo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kwestii grzechu, bo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Grzechem jest to, że ludzie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-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гріх, бо не вірять 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uchybienia wprawdzie, że nie wtwierdzają jako do rzeczywistości do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ponieważ nie wierzą względem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grzechu - bo ludzie nie pokładają we mnie ufności;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co do grzechu, ponieważ nie wieżą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grzechu—bo ludzie Mi nie 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(chata’), zob. G, np. &lt;x&gt;30 5:11&lt;/x&gt;;&lt;x&gt;30 7:27&lt;/x&gt;, to rozminięcie się z celem, dla którego stworzył nas Bóg; grzech to nie tylko czyn (&lt;x&gt;690 3:4&lt;/x&gt;;&lt;x&gt;690 5:17&lt;/x&gt;), ale i stan (&lt;x&gt;500 3:3&lt;/x&gt;, 5; &lt;x&gt;560 2:1&lt;/x&gt;, 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Człowiek tkwi w grzechu z powodu swej niewiary, a jednocześnie jego niewiara jest grzechem (&lt;x&gt;500 3:18-19&lt;/x&gt;;&lt;x&gt;500 5:24&lt;/x&gt;; &lt;x&gt;520 14:23&lt;/x&gt;). Tylko dzięki Duchowi ludzkie uwikłanie w grzech nie jest beznadziejne.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2024-04-29T04:55:47Z</dcterms:modified>
</cp:coreProperties>
</file>