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6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już nie jestem na ― świecie, a oni na ― świecie są, i Ja do ciebie przychodzę. Ojcze Święty, ustrzeż ich w ― imieniu Twym, które dałeś Mi, aby byli jedno, jak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zostanę* dłużej na świecie, lecz oni** zostaną na świecie; Ja zaś idę do Ciebie. Ojcze święty, zachowaj ich*** w Twoim imieniu,**** które mi dałeś, aby byli jedno***** – jak My.******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już nie jestem w świecie, a oni w świecie są i ja do ciebie przychodzę. Ojcze święty, ustrzeż ich w imieniu twym, które dałeś mi, aby byli jedno jako 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już jestem na świecie a oni na świecie są i Ja do Ciebie przychodzę Ojcze Święty zachowaj ich w imieniu Twoim które dałeś Mi aby byliby jedno jak 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Forma praes., οὐκέτι εἰμὶ, może być hebr. </w:t>
      </w:r>
      <w:r>
        <w:rPr>
          <w:rtl/>
        </w:rPr>
        <w:t>לֹא אֲגּור עֹודּבָאָרֶץ</w:t>
      </w:r>
      <w:r>
        <w:rPr>
          <w:rtl w:val="0"/>
        </w:rPr>
        <w:t xml:space="preserve"> SG.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Zn. lokatywne podkreślone jest przez &lt;x&gt;500 17:6-8&lt;/x&gt;, por. &lt;x&gt;500 1:18&lt;/x&gt;;&lt;x&gt;500 14:9&lt;/x&gt;, oraz przez Pawłowe wyrażenie: w Chrystusie; ale por. też instrumentalne: za sprawą Twojego imienia, por. &lt;x&gt;230 20:2&lt;/x&gt;;&lt;x&gt;230 54:3&lt;/x&gt;; &lt;x&gt;240 18:10&lt;/x&gt;.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&lt;x&gt;550 3:28&lt;/x&gt;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10:30&lt;/x&gt;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2024-04-20T04:46:21Z</dcterms:modified>
</cp:coreProperties>
</file>