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5"/>
        <w:gridCol w:w="4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― Słowo Twoje, a ― świat znienawidził ich, gdyż nie są ze ― świata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 świat ich znienawidził,* gdyż nie są ze świata, tak jak Ja**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twe i świat znienawidził ich, bo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2024-04-25T21:32:44Z</dcterms:modified>
</cp:coreProperties>
</file>