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zabrałbyś ich ze ― świata,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ustrzegłbyś ich od ―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zachował od złego.*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 zabrałeś ich ze świata, ale aby ustrzegłeś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aby zabrałbyś ich ze świata ale aby zachowałbyś ich od niegodziwego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zabrał ich ze świata, ale abyś zachował ich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je wziął z świata, ale abyś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je zjął z świata, ale żebyś je zachował ode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ale 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wziął ze świata, lecz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zabrał ze świata, lecz abyś ich ustrzegł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ich zabrał ze świata, lecz żebyś ich zachował od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proszę, abyś zabrał ich ze świata, ale proszę, abyś uchronił ich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(o to), abyś ich zabrał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благаю, щоб ти їх забрав від світу, але щоб зберіг їх від злого.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wzywam do uwyraźnienia się aby uniósłbyś ich z tego ustroju, ale aby upilnowałbyś ich z tego złośliwego.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wziął ze świata, ale abyś ich zachował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Cię, żebyś ich zabrał ze świata, ale abyś ich chronił przed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proszę, żebyś ich zabrał ze świata, ale żebyś czuwał nad nimi z powodu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proszę, abyś ich stąd zabrał, lecz abyś chronił ich przed złem.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6:13&lt;/x&gt;; &lt;x&gt;470 13:38&lt;/x&gt;; &lt;x&gt;600 3:3&lt;/x&gt;; &lt;x&gt;690 2:13-14&lt;/x&gt;; &lt;x&gt;690 3:12&lt;/x&gt;;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2024-04-19T20:49:03Z</dcterms:modified>
</cp:coreProperties>
</file>