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85"/>
        <w:gridCol w:w="36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proszę,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zabrałbyś ich ze ― świata, ale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ustrzegłbyś ich od ―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proszę aby zabrałbyś ich ze świata ale aby zachowałbyś ich od niegodziwego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proszę, abyś ich zabrał ze świata, ale abyś ich zachował od złego.*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proszę, aby zabrałeś ich ze świata, ale aby ustrzegłeś ich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proszę aby zabrałbyś ich ze świata ale aby zachowałbyś ich od niegodziwego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6:13&lt;/x&gt;; &lt;x&gt;470 13:38&lt;/x&gt;; &lt;x&gt;600 3:3&lt;/x&gt;; &lt;x&gt;690 2:13-14&lt;/x&gt;; &lt;x&gt;690 3:12&lt;/x&gt;; &lt;x&gt;690 5:18-19&lt;/x&gt;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2024-03-28T14:16:56Z</dcterms:modified>
</cp:coreProperties>
</file>