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5"/>
        <w:gridCol w:w="2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2024-05-01T21:58:17Z</dcterms:modified>
</cp:coreProperties>
</file>