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97"/>
        <w:gridCol w:w="3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― świat, i Ja wysłałem ich na ― świat;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świat i Ja wysłałem ich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posłałeś na świat,* tak Ja ich posłałem** na świat;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mnie wysłałeś na świat, i ja wysłałem ich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świat i Ja wysłałem ich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2024-04-25T15:37:10Z</dcterms:modified>
</cp:coreProperties>
</file>