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8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samego siebie, aby i oni byli poświęceni w prawdzie.*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ja uświęcam (siebie), aby byli i oni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Ja poświęcam siebie aby i oni byliby którzy są poświęceni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 samego, aby ich życie również było poświęcone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za nich uświęcam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poświęcam samego siebie za nich, aby i oni poświęceni byli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nie ja poświącam samego siebie,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nich Ja poświęcam w ofierze samego siebie, aby i oni byli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 nich poświęcam siebie samego, aby i oni byli poświęceni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poświęcam siebie,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uświęcam się za nich, aby i oni zostali uświęceni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nich ja siebie poświęcam, aby i oni byli poświęceni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Poświęcam siebie za nich, aby byli naprawdę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 nich poświęcam siebie, aby i oni byli poświęceni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них я освячую себе, щоб і вони були освячені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obronie powyżej nich ja uświęcam mnie samego, aby obecnie byliby i oni od przeszłości uświęceni w jakiejś starannej pełnej jawnej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ofiarowuję za nich mnie samego, aby i oni zostali ofiarowani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nich przeznaczam sam siebie do świętości, aby i oni mogli być przeznaczeni do świętości poprzez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siebie uświęcam na ich rzecz, żeby również oni zostali uświęceni przez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nich też poświęcam siebie, aby byli oddani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2024-04-24T10:14:54Z</dcterms:modified>
</cp:coreProperties>
</file>