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0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wieczne życie, aby poznali Ciebie, ― jedynego prawdziwego Boga i którego wysłałeś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Tego którego wysłałeś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życie wieczne:* aby znali Ciebie,** jedynego prawdziwego Boga,*** i Tego, którego posłałeś,**** Jezusa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wieczne życie, aby poznawali ciebie. jedynego prawdziwego Boga i którego wysłałeś,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(Tego), którego wysłałeś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6:22&lt;/x&gt;; &lt;x&gt;550 6:8&lt;/x&gt;; &lt;x&gt;630 1:2&lt;/x&gt;; &lt;x&gt;690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&lt;x&gt;570 3:10&lt;/x&gt;; &lt;x&gt;580 2:2-3&lt;/x&gt;;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1:9&lt;/x&gt;;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nie tyle o poznanie Ojca i Syna, ile Ojca w Synu, zob. &lt;x&gt;500 1:18&lt;/x&gt;.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2024-03-28T13:22:04Z</dcterms:modified>
</cp:coreProperties>
</file>