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to, że wypełniłem dzieło, które mi powierzyłeś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uwielbiłem ciebie na ziemi i 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cię uwielbił na ziemi, i dokończyłem sprawę, którąś mi dał, abym ją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wsławił ciebie na ziemi, wykonałem sprawę, którąś mi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otoczyłem chwałą na ziemi przez to, że wypełniłem dzieło,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uwielbiłem na ziemi; dokonałem dzieła, które mi zleciłeś, abym je wykonał;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bo wypełniłem dzieło, które powierzyłeś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obdarzyłem Cię chwałą na ziemi przez wypełnienie dzieła, które Mi zleciłeś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na ziemi otoczyłem Cię chwałą przez wypełnienie zadania, które mi dałeś do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ukazałem na ziemi blask twojej chwały, gdyż wykonałem zadanie, które mi zleciłeś.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wsławiłem Ciebie na ziemi, doprowadziwszy do końca dzieło, które Mi dałeś, abym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прославив тебе на землі, виконав справу, яку ти доручив мені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ciebie wsławiłem na ziemi, dzieło w pełni dokonawszy które dałeś mi aby uczyniłbym.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wyniosłem na ziemi i wypełniłem dzieło, które mi wyznaczyłeś, bym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dokończając dzieło, które dałeś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otoczyłem cię chwałą na ziemi, gdyż 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Otoczyłem Cię chwałą na ziemi, bo wykonałem zadanie, które Mi zleciłeś.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2024-03-29T09:31:35Z</dcterms:modified>
</cp:coreProperties>
</file>