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― imię ― ludziom, których dałeś Mi ze ― świata. Twoimi byli i Mnie ich dałeś, i ― słowo Twoje ustrzegli.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Twoi, a dałeś ich Mnie – i zachowali Twoje Słowo.*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Uczyniłem widocznym twe imię ludziom, których dałeś mi ze świata. Twoi* byli i mi ich dałeś, i słowo twe ustrzegli.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2024-03-29T02:15:21Z</dcterms:modified>
</cp:coreProperties>
</file>