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63"/>
        <w:gridCol w:w="3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poznali, że wszystko, ile dałeś Mi od Ciebie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poznali że wszystkie ile dałeś Mi od Ciebie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są przekonani, że wszystko, cokolwiek Mi dałeś, jest od Ciebie;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poznali, że wszystko, ile dałeś mi, od ciebie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poznali że wszystkie ile dałeś Mi od Ciebie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2024-04-18T23:27:26Z</dcterms:modified>
</cp:coreProperties>
</file>