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0"/>
        <w:gridCol w:w="3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kohorta i ― trybun i ― podwładni ― Judejczyków schwytali ― Jezusa i związali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 zatem wraz z chiliarchą* oraz podwładni Żydów schwytali Jezusa i związali 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kohorta, i tysięcznik, i pachołkowie Judejczyków ujęli Jezusa, i związali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kohorta i trybun i podwładni judejscy schwytali Jezusa i związali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trybunem (χιλίαρχος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2024-04-25T07:52:49Z</dcterms:modified>
</cp:coreProperties>
</file>