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4"/>
        <w:gridCol w:w="5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Towarzyszył zaś ― Jezusowi Szymon Piotr i inny uczeń. ― Zaś uczeń ów był znany ― arcykapłanowi, i razem wszedł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Jezusem na ― dziedziniec ― arcykapłana,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Podążał za zaś Jezusem Szymon Piotr i inny uczeń zaś uczeń ten był znany arcykapłanowi i wszedł razem z Jezusem na dziedziniec arcykapłana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zaś za Jezusem Szymon Piotr* oraz inny uczeń.** Uczeń ten zaś był znany arcykapłanowi, stąd też wszedł z Jezusem na dziedziniec arcykapłana;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Towarzyszył zaś Jezusowi Szymon Piotr i inny uczeń. Zaś uczeń ów był znajomy arcykapłanowi, i razem wszedł z Jezusem na dziedziniec arcykapłana.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Podążał za zaś Jezusem Szymon Piotr i inny uczeń zaś uczeń ten był znany arcykapłanowi i wszedł razem z Jezusem na dziedziniec arcykapłana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26:58&lt;/x&gt;; &lt;x&gt;480 14:54&lt;/x&gt;; &lt;x&gt;490 22:54-55&lt;/x&gt;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inny uczeń, ἄλλος μαθητής, być może Jan, autor Ewangelii, por. &lt;x&gt;500 20:2&lt;/x&gt;;&lt;x&gt;500 21:24&lt;/x&gt;; jego znajomość z arcykapłanem może być powodem, dla którego, jak żaden z innych ewangelistów, opisuje krążenie Jezusa między Annaszem a Kajfaszem.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2024-04-27T03:29:06Z</dcterms:modified>
</cp:coreProperties>
</file>