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Piotrowi ― służąca ― oddzwierna: Nie i ty z ― uczniów jesteś ― człowieka tego? Mówi ów: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służąca, odźwierna, zapytała Piotra: Czy i ty nie jesteś z uczniów tego człowieka? On na to: Nie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Piotrowi służebna, odźwierna: Czy i ty z uczniów jesteś człowieka tego? Mówi on: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2024-04-25T05:31:44Z</dcterms:modified>
</cp:coreProperties>
</file>