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6"/>
        <w:gridCol w:w="50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Zatem arcykapłan spytał ― Jezusa o ― uczniów Jego i o ― naukę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arcykapłan zapytał Jezusa o uczniów Jego i o naukę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 zatem zapytał Jezusa o Jego uczniów i o Jego naukę.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arcykapłan spytał Jezusa o uczniów jego i o naukę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arcykapłan zapytał Jezusa o uczniów Jego i o naukę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arcykapłan zapytał Jezusa o Jego uczniów i o Jego naukę.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najwyższy kapłan pytał Jezusa o jego uczniów i o jego naukę.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najwyższy kapłan pytał Jezusa o jego uczniów i o naukę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nawyższy kapłan spytał Jezusa o jego uczniach i o nauce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 więc zapytał Jezusa o Jego uczniów i o Jego naukę.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arcykapłan zapytał Jezusa o jego uczniów i o naukę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arcykapłan zapytał Jezusa o Jego uczniów i o Jego naukę.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Najwyższy kapłan postawił Jezusowi pytanie o Jego uczniów oraz o Jego naukę.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arcykapłan zapytał Jezusa o Jego uczniów i o Jego naukę.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Arcykapłan przesłuchiwał właśnie Jezusa w sprawie jego uczniów i jego nauki.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odrzekł: - Ja jawnie przemawiałem do ludzi. Zawsze nauczałem w synagogach albo w świątyni, gdzie zbierają się wszyscy Żydzi, a potajemnie nic nie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Архиєрей запитав Ісуса про його учнів, про його науку.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prapoczątkowy kapłan wezwał do uwyraźnienia się określonego Iesusa około uczniów jego i około nauki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arcykapłan spytał Jezusa o jego uczniów oraz o jego naukę.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Kohen hagadol wypytywał Jeszuę o Jego talmidim i o to, czego 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naczelny kapłan pytał Jezusa o jego uczniów i o jego naukę.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najwyższy kapłan wypytywał Jezusa o Jego naukę i zwolenników.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2024-04-26T20:56:48Z</dcterms:modified>
</cp:coreProperties>
</file>