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2"/>
        <w:gridCol w:w="4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wyparł się ponownie —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znowu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zasię Piotr, a zarazem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Zaprzał się tedy zasię Piotr: a natychmiast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znowu się zaparł i zaraz kur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Piotr ponownie się wyparł.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jednak znowu zaprzeczył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zaraz zapiał kogut.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znowu zaprzeczył, a w tym momencie rozległo się pianie koguta.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Kajfasza prowadzą Jezusa do pretorium. Był wczesny ranek. Ale nie weszli do pretorium, aby się nie skalać, lecz aby mogli spożywać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Петро відрікся. І тут заспівав півень.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zaparł się nieokreślony Petros. I prosto z tego - natychmiast kogut przygłosił.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Piotr się znowu wyparł, i zaraz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Kefa zaprzeczył, i w tej samej chwili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Piotr znowu temu zaprzeczył; i natychmiast zapiał kogut.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znowu zaprzeczył. I wtedy właśnie zapiał kogut.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2024-04-25T23:49:09Z</dcterms:modified>
</cp:coreProperties>
</file>