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Juda wziąwszy ― kohortę i od ― arcykapłanów i od ― Faryzeuszy podwładnych, przychodzi tam z pochodniami i lampami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Judasz* zatem wziął oddział** oraz podwładnych od arcykapłanów i faryzeuszy i przyszedł tam z pochodniami, z lampami i z orężem.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Juda wziąwszy kohortę i od arcykapłanów i od faryzeuszów pachołków, przychodzi tam z pochodniami, i latarniami, i 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kohortę, speirę, σπεῖραν.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2024-04-25T20:17:40Z</dcterms:modified>
</cp:coreProperties>
</file>