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5"/>
        <w:gridCol w:w="4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znów do ― pretorium ― i zawołał ― Jezusa i powiedział Mu: Ty jesteś ― Król ― Judejczyków?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do pretorium znów Piłat i zawołał Jezusa i powiedział Mu Ty jesteś król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znów wszedł do pretorium, przywołał Jezusa i zapytał Go: Czy Ty jesteś królem* Żydów?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znów do pretorium Piłat i zawołał Jezusa i powiedział mu: Ty jesteś król Judejczyków?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do pretorium znów Piłat i zawołał Jezusa i powiedział Mu Ty jesteś król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wszedł więc znów do pałacu, przywołał Jezusa i zapytał: Czy Ty jesteś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znowu wszedł do ratusza, wezwał Jezusa i zapytał go: Czy ty jesteś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zasię wszedł Piłat na ratusz i zawołał Jezusa i rzekł mu: Tyżeś jest król żydowski?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tedy zasię Piłat do ratusza i wezwał Jezusa, i rzekł mu: Tyś jest król Żydowski?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powtórnie wszedł do pretorium, a przywoławszy Jezusa, rzekł do Niego: Czy ty jesteś Królem żydowskim?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wszedł Piłat do zamku i zawołał Jezusa, mówiąc do niego: Czy Ty jesteś królem żydowskim?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wrócił do pretorium, zawołał Jezusa i Go zapytał: Czy Ty jesteś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znowu wrócił do pretorium, przywołał Jezusa i zapytał Go: „Czy Ty jesteś królem Żydów?”.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wycofał się do środka pretorium, przywołał Jezusa i zapytał Go: „To Ty jesteś królem Judejczyków?”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wszedł z powrotem do pretorium, wezwał Jezusa i zapytał go: - Czy ty jesteś królem Żydów?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Czy ty mówisz to sam od siebie,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Пилат увійшов до преторію, покликав Ісуса і сказав йому: Чи ти юдейський цар?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na powrót do pretorium Pilatos i przygłosił określonego Iesusa i rzekł mu: Ty jakościowo jesteś ten wiadomy król Judajczyków?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Piłat znowu wszedł do pretorium, zawołał Jezusa i mu powiedział: Czy ty jesteś król żydowski?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wrócił więc do siedziby dowództwa, wezwał Jeszuę i powiedział do Niego: "Czy jesteś królem Żydów?"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Piłat znowu wszedł do pałacu namiestnikowskiego i zawołał Jezusa, i rzekł do niego: ”Czy jesteś królem Żydów?”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wrócił więc do rezydencji i polecił, aby przyprowadzono Jezusa. —Jesteś Królem Żydów?—zapytał.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2:2&lt;/x&gt;; &lt;x&gt;500 1:49&lt;/x&gt;; &lt;x&gt;500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2024-03-29T05:46:09Z</dcterms:modified>
</cp:coreProperties>
</file>