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808"/>
        <w:gridCol w:w="2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wziął ― Piłat ― Jezusa i ubiczował.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więc wziął Piłat Jezusa i ubiczował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wziął Jezusa i ubiczował.*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wziął Piłat Jezusa i wybatożył.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więc wziął Piłat Jezusa i ubiczował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kazał odprowadzić Jezusa i ubiczować.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Piłat wziął Jezusa i ubiczował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Piłat wziął Jezusa i ubiczował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Wtenczas tedy Piłat wziął Jezusa i ubiczował.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zabrał Jezusa i kazał Go ubiczować.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wziął Jezusa i kazał go ubiczować.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wziął Jezusa i kazał Go ubiczować.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zabrał Jezusa i kazał ubiczować.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Piłat zabrał Jezusa i poddał chłoście.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Piłat kazał odprowadzić Jezusa i wychłostać.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kazał zabrać Jezusa i ubiczować.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Пилат увяв Ісуса та й звелів бичувати.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wziął Pilatos Iesusa i ubiczował.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zabrał Jezusa i wybiczował.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zabrał Jeszuę i kazał Go wychłostać.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wziął Jezusa i go ubiczował.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kazał więc wyprowadzić Jezusa i ubiczować.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2024-03-29T09:56:26Z</dcterms:modified>
</cp:coreProperties>
</file>