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― Piłat: Mnie nie mówisz? Nie wiesz, że władzę mam uwolnić Cię i władzę mam ukrzyżować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ze mną nie mówisz nie wiesz że władzę mam ukrzyżować Ciebie i władzę mam uwolnić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powiedział: Ze mną nie chcesz rozmawiać? Czyżbyś nie wiedział, że mam władzę Cię wypuścić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Piłat: Do mnie nie mówisz? Nie wiesz, ze władzę mam uwolnić cię i władzę mam ukrzyżować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(ze) mną nie mówisz nie wiesz że władzę mam ukrzyżować Ciebie i władzę mam uwolnić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Ze mną nie chcesz rozmawiać? Czyżbyś nie wiedział, że mam władzę Cię wypuścić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powiedział do niego: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 rozmawiać? Nie wiesz, że mam władzę ukrzyżować cię i mam władzę cię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Piłat: Nie mówisz ze mną? Nie wiesz, iż mam moc ukrzyżować cię i mam moc wypuścić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tedy Piłat: Nie mówisz ze mną? Nie wiesz, iż mam moc ukrzyżować cię i mam moc puścić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Piłat do Niego: Nie chcesz ze mną mówić? Czy nie wiesz, że mam władzę uwolnić ciebie i mam władzę ciebie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niego Piłat: Ze mną nie chcesz rozmawiać? Czy nie wiesz, że mam władzę wypuścić cię i mam władzę ukrzyżować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powiedział do Niego: Nie chcesz ze mną rozmawiać? Czy nie wiesz, że mam władzę Cię uwolnić i mam też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rzekł do Niego: „Nie chcesz ze mną rozmawiać? Czy nie wiesz, że mam władzę Cię uwolnić i mam władzę Cię ukrzyżować?”.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zatem mu rzekł: „Nie odpowiesz mi? Czy nie wiesz, że mam władzę zwolnić Cię i mam władzę Ciebie ukrzyżować?”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Piłat: - Nie chcesz mówić ze mną? Czy nie wiesz, że mam prawo uwolnić cię i mam również prawo cię ukrzyżować?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Piłat: - Mnie nie odpowiadasz? Czy nie wiesz, że mam władzę Cię uwolnić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Пилат: Чому до мене не говориш? Хіба не знаєш, що маю владу тебе відпустити і маю владу розіп'яти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mu Pilatos: Mnie nie gadasz? Nie wiesz że samowolną władzę mam rozwiązawszy uwolnić cię i samowolną władzę mam zaopatrzyć w pal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Piłat mu mówi: Nic do mnie nie mówisz? Nie wiesz, że mam władzę cię ukrzyżować oraz mam władzę cię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powiedział do Niego: "Nie chcesz ze mną rozmawiać? Czy nie rozumiesz, że mam władzę albo cię wypuścić, albo kazać cię stracić na palu?".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rzekł do niego: ”Nie odzywasz się do mnie? Czy nie wiesz, że mam władzę cię zwolnić i mam władzę zawiesić cię na palu?”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chcesz ze mną rozmawiać?—dziwił się. —Czy nie wiesz, że mam prawo cię uwolnić albo ukrzyżować?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2024-04-18T18:55:28Z</dcterms:modified>
</cp:coreProperties>
</file>