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2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Nie miałbyś władzy nade Mną żadnej, jeśli nie byłaby dana ci z góry; dla tego ― wydający Mnie tobie większy grzech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nie masz władzy żadnej nade Mną jeśli nie była ci która jest dana z góry dla tego wydający Mnie tobie większy grzech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Nie miałbyś żadnej władzy nade Mną, gdyby ci (to) nie zostało dane z góry;* dlatego większy grzech ma ten, który Mnie tobie wydał.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[mu]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miałbyś władzy nade mną żadnej, gdyby nie była dana ci z góry. Dla tego (który wydał) mnie tobie, większy grzech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nie masz władzy żadnej nade Mną jeśli nie była ci która jest dana z góry dla- tego wydający Mnie tobie większy grzech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Nie miałbyś żadnej władzy nade Mną, gdyby ci to nie zostało dane z góry. Dlatego większy grzech ma ten, który Mnie tobie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Nie miałbyś żadnej władzy nade mną, gdyby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dano z góry. Dlatego ten, który mnie tobie wydał, ma większy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miałbyś żadnej mocy nade mną, jeźliby ci nie była dana z góry; przetoż, kto mię tobie wydał, większy grzech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Nie miałbyś żadnej mocy przeciw mnie, gdybyć z wierzchu nie dano. Przetoż który mię tobie wydał, więtszy grzech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Nie miałbyś żadnej władzy nade Mną, gdyby ci jej nie dano z góry. Dlatego większy grzech ma ten, który Mnie wydał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miałbyś żadnej władzy nade mną, gdyby ci to nie było dane z góry; dlatego większy grzech ma ten, który mnie tobie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Nie miałbyś nade Mną żadnej władzy, gdyby nie dano ci jej z góry. Dlatego ten, który Mnie tobie wydał, ma większy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„Nie miałbyś żadnej władzy nade Mną, gdybyś nie otrzymał jej z góry. Stąd większy grzech popełnił ten, kto wydał Mnie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miałbyś żadnej władzy nade mną, gdyby ci jej nie dano z góry. Dlatego większy grzech ma ten, kto mnie tobie wydał”.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miałbyś zwierzchności żadnej przeciw mnie, być było nie dano z wysoka; dlatego który mię wydaje tobie, więtszy grzech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- Nie miałbyś żadnej władzy nade Mną, gdyby ci jej z góry nie dano. Dlatego ten, który Mnie tobie wydał, bardziej zgrzeszył.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мав би жодної влади наді мною, якби не була вона тобі дана з висоти. Тому той, хто мене видав тобі, має більший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w odpowiedzi Iesus: Nie miałeś samowolną władzę w dół na mnie żadną, o ile nie była jakościowo w przeszłości trwale dana tobie w łączności z góry. Przez to właśnie ten który przekazał mnie tobie, większe uchybienie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Nie miałbyś żadnej władzy nade mną, gdyby ci nie była dana z góry; dlatego ten, kto mnie tobie wydaje ma większą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"Nie miałbyś nade mną żadnej władzy, gdyby ci nie została dana z góry. Dlatego ten, który mnie tobie wydał, jest winny większego grzechu".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”Nie miałbyś nade mną żadnej władzy, gdyby ci jej nie dano z góry. Dlatego też człowiek, który mnie tobie wydał, ma większy grzech”.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miałbyś nade Mną władzy, gdyby nie dano ci jej z góry—odrzekł Jezus. —Dlatego większy grzech popełnił ten, który oddał Mnie w twoje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10:18&lt;/x&gt;; &lt;x&gt;520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2024-04-20T09:49:13Z</dcterms:modified>
</cp:coreProperties>
</file>