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władzy nade Mną żadnej, jeśli nie byłaby dana ci z góry; dla tego ― wydający Mnie tobie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Nie miałbyś żadnej władzy nade Mną, gdyby ci (to) nie zostało dane z góry;* dlatego większy grzech ma ten, który Mnie tobie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władzy nade mną żadnej, gdyby nie była dana ci z góry. Dla tego (który wydał) mnie tobie,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dla- tego wydający Mnie tobie większy grzech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10:18&lt;/x&gt;;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2024-03-29T13:48:56Z</dcterms:modified>
</cp:coreProperties>
</file>