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Piłat usłyszawszy ― słowa te wyprowadził na zewnątrz ― Jezusa, i usiadł na trybunie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[sędziowskiej]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miejscu zwanym Litostroton,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zaś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po hebrajsku zaś Gabbata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i zasiadł na krześle sędziowskim, w miejscu zwanym Litostratos ,* a po hebrajsku Gabbata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Piłat usłyszawszy słowa te poprowadził na zewnątrz Jezusa, i usiadł na trybunie w miejscu zwanym Litostrotos*, po hebrajsku zaś Gabbata.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(po) hebrajsku zaś Gabbata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Litostratos, Λιθόστρωτος, czyli: Kamienny bruk.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Gabbata, aram. ּ</w:t>
      </w:r>
      <w:r>
        <w:rPr>
          <w:rtl/>
        </w:rPr>
        <w:t>גַּבְתָא</w:t>
      </w:r>
      <w:r>
        <w:rPr>
          <w:rtl w:val="0"/>
        </w:rPr>
        <w:t xml:space="preserve"> , czyli: wzniesienie.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Kamienny Bruk.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2024-04-20T05:11:17Z</dcterms:modified>
</cp:coreProperties>
</file>