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23"/>
        <w:gridCol w:w="4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ukrzyżowali, a z Nim innych dwóch, z tej strony i z tej strony, pośrodku zaś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Go ukrzyżowali; a wraz z Nim dwóch innych,* po jednej i po drugiej stronie, Jezusa zaś pośrodku.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go ukrzyżowali, i z nim innych dwóch, z tej strony i z tej strony, pośrodku zaś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Go ukrzyżowali i z Nim innych dwóch stąd i stąd pośrodku zaś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53:9&lt;/x&gt;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2024-04-19T09:20:00Z</dcterms:modified>
</cp:coreProperties>
</file>