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7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tytuł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Piłat i umieścił na ― krzyżu. Było zaś napisane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NAZAREJCZYK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JUDEJCZYKÓW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sporządził też napis i umieścił go nad krzyżem – było napisane: Jezus z Nazaretu,* Król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 zaś i tytuł winy Piłat i położył na krzyżu. Było zaś napisane: Jezus Nazarejczyk, król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2024-03-29T16:00:05Z</dcterms:modified>
</cp:coreProperties>
</file>