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2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nawzajem: Nie rozdzierajmy jej, ale losujmy co do niej, kogo będzie; aby ― Pismo wypełniło się: Rozdzielili ― szaty Me miedzy siebie i o ― odzież Moją rzucili los; ― ― więc żołnierze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Rozstrzygnęli zatem między sobą: Nie rozcinajmy jej, ale losujmy o nią, czyja będzie – aby się wypełniło Pismo, które mówi: Rozdzielili między siebie moje szaty, a o moją tunikę rzucali losy.* To właśnie uczynili żołnierze.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siebie nawzajem: Nie rozdzierajmy jej, ale losujmy co do niej, kogo będzie. Aby Pismo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[mówiące]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Rozdzielili szaty me sobie i na strój mój rzucili los. (Tak) zatem żołnierze to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Ustalili zatem: Nie rozcinajmy jej. Losujmy, czyja ma być. Tak wypełniło się Pismo, które mówi: Rozdzielili między siebie moje szaty, a o moją tunikę rzucali losy.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postąpili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Nie rozcinajmy jej, ale rzućmy losy o to, do kogo ma należeć; aby się wypełniło Pismo, które mówi: Podzielili między siebie moje szaty, a o moje ubranie rzucali losy. To właśnie zrobili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jedni do drugich: Nie krajmy jej, ale o nię rzućmy losy, czyja ma być; aby się Pismo wypełniło, które mówi: Podzielili między się szaty moje, a o odzienie moje los miotali. To tedy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jeden do drugiego: Nie krajmy jej, ale rzućmy o nię losy, czyja ma być. Iżby się Pismo wypełniło, mówiące: Podzielili sobie szaty moje, a o suknię moję rzucili los. A żołnierze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Nie rozdzierajmy jej, ale rzućmy o nią losy, do kogo ma należeć. Tak miały się wypełnić słowa Pisma: Podzielili między siebie szaty moje, a o moją suknię rzucili losy. To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jedni do drugich: Nie krajmy jej, rzućmy losy o nią, czyja ma być; aby się wypełniło Pismo, które mówi: Rozdzielili między siebie szaty moje A o suknię moją losy rzucali. To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siebie: Nie rozdzierajmy jej, lecz rzućmy o nią losy, do kogo ma należeć. Stało się tak, aby się wypełniły słowa Pisma: Podzielili między siebie Moje szaty, a los rzucili o Moją suknię. Tak właśnie postąpili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postanowili wspólnie: „Nie rozrywajmy jej, lecz losujmy, do kogo ma należeć”. Tak miało wypełnić się Pismo: Podzielili między siebie moje ubrania i o moją szatę rzucili los. To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powiedzieli sobie: „Nie rozcinajmy go, lecz losujmy, czyj ma być”. Tak więc wypełniło się Pismo, które mówi: „Podzielili między siebie moje szaty, o me odzienie rzucili los”. Żołnierze tak właśnie zrobili.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przy tym: - Nie tnijmy jej, ale losujmy, kto ją dostanie. W ten sposób miała się spełnić zapowiedź Pisma: Podzielili między siebie moje ubranie, a o szatę moją rzucili losy. Tak właśnie postąpili żołnierze.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- Nie dzielmy go, ale losujmy komu przypadnie. Tak wypełniło się Pismo, które mówi: ʼPodzielili się moimi szatami, a o suknię moją los rzuciliʼ. Tak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міркували між собою: Не роздираймо його, але киньмо жереба на нього, - кому припаде. Це щоб збулося Писання, де мовиться: Розділили мій одяг між собою і за мій плащ кидали жереба. Вояки так і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wzajemnych: Może nie rozdarlibyśmy ją, ale pociągnęlibyśmy los około niej, kogo będzie. Aby to odwzorowane pismo zostałoby uczynione pełnym: Rozdzielili sobie szaty moje sobie samym, i na szatne odzienie moje rzucili los. Zaiste więc żołnierze te właśnie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 jedni do drugich: Nie dzielmy jej, ale rzucimy o nią losy, kogo będzie; aby się wypełniło Pismo, które mówi: Rozdzielili nawzajem moje szaty, a o mą odzież los rzucili. Tak zatem,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sobie: "Nie powinniśmy rozdzierać jej na kawałki; ciągnijmy o nią losy". Stało się tak, aby wypełniły się słowa Tanach: "Podzielili moje ubrania między siebie i grali o moją szatę". Dlatego żołnierze tak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zatem jeden do drugiego: ”Nie rozdzieramy jej, ale rzucając o nią losy, ustalmy, czyja będzie”. A to się stało, aby się spełniły słowa Pisma: ”Rozdzielili między siebie moje szaty wierzchnie, a o moje odzienie rzucili losy”. I żołnierze istotnie to zrobili.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rozdzierajmy jej—mówili między sobą—ale rzućmy o nią losy. Zobaczymy, kto ją wygra. W ten sposób spełniło się proroctwo: „Rozdzielają między siebie moje ubrania i rzucają losy o moją tunikę”. Tak właśnie uczynili żołnierze.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2024-04-25T23:20:44Z</dcterms:modified>
</cp:coreProperties>
</file>