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7"/>
        <w:gridCol w:w="4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― ocet ― Jezus powiedział: Wykonało się, i skłoniwszy ― głowę, oddał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przyjął winny ocet, powiedział: Wykonało się!* Po czym skłonił głowę i oddał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wziął ocet Jezus,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Dokonane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wydał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spróbował octu, powiedział: Wykonało się! Po czym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skosztował octu, powiedział: Wykonało się. I schyliwszy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skosztował octu,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Wykonało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nachyliwszy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tedy, gdy wziął ocet, rzekł: Wykonało się. A skłoniwszy głowę, ducha oddał.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skosztował octu, rzekł: Dokonało się! I skłoniwszy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skosztował octu,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Wykonało się!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skosztował octu, powiedział: Dokonało się!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skosztował octu, powiedział: „Wykonało się”; po czym skłonił głowę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przyjęciu octu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„Wykonane jest”.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Potem, pochyliwszy głowę,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wziął ocet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Skończyło się;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oddał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zwilżył octem wargi, rzekł: - Dokonało się. I skłoniwszy głowę 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Спробувавши оцту,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Скінчилося!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Схиливши голову, віддав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ten ocet Iesus, rzekł: Od przeszłości w pełni jest urzeczywistnione. I skłoniwszy głowę, przekazał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przyjął ocet, powiedział: Jest wykonane; skłonił głowę i oddał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skosztował wina, powiedział: "Dokonało się!". Opadła Mu głowa i oddał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otrzymał to kwaśne wino, rzekł: ”Dokonało się!” I skłoniwszy głowę wyzionął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skosztował, rzekł: —Wykonało się. Po tych słowach opuścił głowę i skonał.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12:50&lt;/x&gt;; &lt;x&gt;500 4:34&lt;/x&gt;; 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2024-04-19T12:05:04Z</dcterms:modified>
</cp:coreProperties>
</file>