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2"/>
        <w:gridCol w:w="4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― żołnierze, i ― ― pierwszego połamali ― golenie i ― innemu ― współukrzyżowanemu jemu;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wprawdzie pierwszemu połamali golenie i innemu który został ukrzyżowany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połamali golenie pierwszemu i drugiemu ukrzyżowanemu wraz z 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 żołnierze i pierwszego połamali golenie i innego, (tego) razem ukrzyżowanego z nim,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wprawdzie pierwszemu połamali golenie i innemu który został ukrzyżowany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złamali podudzia pierwszemu oraz drugiemu ukrzyżowanemu wraz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połamali golenie pierwszemu i drugiemu, który z nim był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żołnierze, a pierwszemu wprawdzie złamali golenie i drugiemu, który z nim był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żołnierze, a pierwszego złamali golenie i drugiego, który z nim był ukrzyżowan.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połamali golenie tak pierwszemu, jak i drugiemu, którzy z Nim byli ukrzyżowani.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połamali golenie pierwszemu i drugiemu, którzy z nim byli ukrzyżowani;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połamali golenie tym, którzy byli z Nim ukrzyżowani, zarówno pierwszemu, jak i 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połamali golenie pierwszemu, a potem drugiemu, którzy byli z Nim ukrzyżowani.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zatem żołnierze i połamali golenie pierwszemu i drugiemu, którzy byli z Nim ukrzyżowani.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 żołnierze i dobili obu skazańców, którzy byli ukrzyżowani z 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połamali golenie tym, którzy byli z Nim ukrzyżowani - jednemu i 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вояки прийшли і перебили голінки першому й другому, розп'ятому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 żołnierze i tego wprawdzie pierwszego odgórnie strzaskali golenie, i tego innego, tego ujętego w pal do razem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przyszli żołnierze i połamali golenie pierwszego oraz drugiego, razem z nim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żołnierze i połamali nogi pierwszemu człowiekowi wiszącemu na palu obok Jeszui, potem nogi drugiego,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zatem żołnierze i połamali nogi tym, którzy zostali z nim zawieszeni na palach – pierwszemu i 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połamali nogi—najpierw jednemu skazańcowi ukrzyżowanemu z Jezusem, potem drugiemu.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2024-04-25T14:16:07Z</dcterms:modified>
</cp:coreProperties>
</file>