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zobaczyli Go ― arcykapłani i ― podwładni, wykrzyknęli mówiąc: Ukrzyżuj, ukrzyżuj. Mówi im ― Piłat: Weźcie Go wy i ukrzyżujcie, ja bowiem nie znajduję w Nim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do kary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arcykapłani i podwładni zobaczyli Go, zawołali: Ukrzyżuj! Ukrzyżuj! Piłat im na to: Weźcie Go wy i ukrzyżujcie, ja bowiem nie znajduję w Nim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zobaczyli go arcykapłani i pachołkowie, wykrzyknęli mówiąc: Ukrzyżuj, ukrzyżuj. Mówi im Piłat: Weźcie go wy i ukrzyżujcie, ja bowiem nie znajduję w nim przyczyny (do kary).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zobaczyli Go arcykapłani i podwładni wołali mówiąc ukrzyżuj ukrzyżuj mówi im Piłat weźcie Go wy i ukrzyżujcie ja bowiem nie znajduję w Nim przyczyny (do kary)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2024-04-26T17:45:22Z</dcterms:modified>
</cp:coreProperties>
</file>