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0"/>
        <w:gridCol w:w="4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usłyszał ― Piłat to ― słowo, więcej lękał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 Piłat to słowo bardziej przestraszył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Piłat usłyszał te słowa, tym bardziej się przestraszył,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usłyszał Piłat to słowo, bardziej przestraszył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 Piłat to słowo bardziej przestraszył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jeszcze bardziej zaniepokoiły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Piłat usłyszał te słowa,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bardziej się zląkł.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Piłat usłyszał te słowa, bardziej się uląkł.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Piłat usłyszał tę mowę, barziej się ulękł.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usłyszał te słowa, jeszcze bardziej się uląkł.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Piłat usłyszał te słowa, bardziej się uląkł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usłyszał te słowa, jeszcze bardziej się przeraził.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usłyszał ten zarzut, bardzo się przestraszył.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te słowa Piłat usłyszał, jeszcze większe poczuł obawy.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słowa bardzo zaniepokoiły Piłata.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Piłat usłyszał te słowa bardziej zaniepokoił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Пилат почув це слово, то ще більше злякався.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usłyszał Pilatos ten właśnie wiadomy odwzorowany wniosek, bardziej przestraszył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Piłat usłyszał to słowo, bardziej się przestraszył.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Piłat jeszcze bardziej się wystraszył.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Piłat usłyszał tę wypowiedź, tym bardziej się przestraszył;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jeszcze bardziej przestraszyły Piłata.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2024-04-26T00:13:21Z</dcterms:modified>
</cp:coreProperties>
</file>